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Dzielna* żona jest koroną swojego męża, a ta, która go zawstydza, jest jak próchnica** jego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jest koroną swojego męża, a ta, która go zawstydza,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cnotliwa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swego męża, ale ta, która go hańbi,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zgnilizna w jego 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stateczna koroną jest męża swego; ale która go do hańby przywodzi, jest jako zgniłość w kościach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pilna jest koroną mężowi swemu, a zgniłość w kościach jego, która czyni rzeczy godne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męża jest dzielna kobieta, próchnicą kości postępująca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żona jest koroną swojego męża, lecz ta, która go hańbi,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żona jest koroną męża, postępująca haniebnie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jest koroną męża, a bezwstydna - próchnicą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niewiasta jest koroną męża, ale bezwstydna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Мужня жінка вінець для свого чоловіка. Так як хробак в дереві, так губить чоловіка жінка, що 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jest koroną swojego męża; ale niczym zgnilizna w jego kościach – gnuśna.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dzielna jest koroną dla tego, kto ją ma, lecz postępująca haniebnie jest zgnilizną w jego 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Dzielna, </w:t>
      </w:r>
      <w:r>
        <w:rPr>
          <w:rtl/>
        </w:rPr>
        <w:t>חַיִל</w:t>
      </w:r>
      <w:r>
        <w:rPr>
          <w:rtl w:val="0"/>
        </w:rPr>
        <w:t xml:space="preserve"> (chail), lub: silna, przedsiębiorcza, mężna.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próchnica, </w:t>
      </w:r>
      <w:r>
        <w:rPr>
          <w:rtl/>
        </w:rPr>
        <w:t>רָקָב</w:t>
      </w:r>
      <w:r>
        <w:rPr>
          <w:rtl w:val="0"/>
        </w:rPr>
        <w:t xml:space="preserve"> , lub: zepsucie, rozpad, kruchość; próchnica kości, ּ</w:t>
      </w:r>
      <w:r>
        <w:rPr>
          <w:rtl/>
        </w:rPr>
        <w:t>בְעַצְמֹותָ רָקָב</w:t>
      </w:r>
      <w:r>
        <w:rPr>
          <w:rtl w:val="0"/>
        </w:rPr>
        <w:t xml:space="preserve"> , idiom: śmierć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2024-04-28T15:38:56Z</dcterms:modified>
</cp:coreProperties>
</file>