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4"/>
        <w:gridCol w:w="6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Dzielna* żona jest koroną swojego męża, a ta, która go zawstydza, jest jak próchnica** jego 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Dzielna, </w:t>
      </w:r>
      <w:r>
        <w:rPr>
          <w:rtl/>
        </w:rPr>
        <w:t>חַיִל</w:t>
      </w:r>
      <w:r>
        <w:rPr>
          <w:rtl w:val="0"/>
        </w:rPr>
        <w:t xml:space="preserve"> (chail), lub: silna, przedsiębiorcza, mężna.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próchnica, </w:t>
      </w:r>
      <w:r>
        <w:rPr>
          <w:rtl/>
        </w:rPr>
        <w:t>רָקָב</w:t>
      </w:r>
      <w:r>
        <w:rPr>
          <w:rtl w:val="0"/>
        </w:rPr>
        <w:t xml:space="preserve"> , lub: zepsucie, rozpad, kruchość; próchnica kości, ּ</w:t>
      </w:r>
      <w:r>
        <w:rPr>
          <w:rtl/>
        </w:rPr>
        <w:t>בְעַצְמֹותָ רָקָב</w:t>
      </w:r>
      <w:r>
        <w:rPr>
          <w:rtl w:val="0"/>
        </w:rPr>
        <w:t xml:space="preserve"> , idiom: śmierć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2024-04-27T19:39:31Z</dcterms:modified>
</cp:coreProperties>
</file>