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to czyhanie na krew, lecz usta* prawych ratują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wypowiadają prawi.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usta prawych są dla nich samych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2024-04-28T06:41:35Z</dcterms:modified>
</cp:coreProperties>
</file>