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fałszu mowy,* lecz bezbożny roznosi smród** i przynosi wstyd.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fałszywej mowy, bezbożny zaś roznosi przykre wieści i 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kłamliwego słowa, a niegodziwy staje się obrzydliwy i zhańbiony.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kłamliwego nienawidzi sprawiedliwy; ale niezbożny staje się obrzydliwym i shańbionym.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kłamliwym będzie się brzydził sprawiedliwy, lecz niezbożnik zawstydza i zawstydzon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się brzydzi słowem przewrotnym, bezbożny postępuje niecnie i 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fałszywej mowy, lecz bezbożny postępuje haniebnie i 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kłamstwa, niegodziwy postępuje ohydnie i 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nienawidzi kłamliwego słowa, a bezbożnik zajmuje się tym, co wstrętne i 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kłamstwa, bezbożny sprowadza [na siebie] wstyd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Праведник ненавидить неправедне слово, а безбожний встидається і не матиме сміливости.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kłamliwego słowa, a niegodziwiec szkaluje i hańbi.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nienawidzi fałszywego słowa, lecz niegodziwcy postępują haniebnie i okrywają się niesławą.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mowa, ּ</w:t>
      </w:r>
      <w:r>
        <w:rPr>
          <w:rtl/>
        </w:rPr>
        <w:t>דָבָר</w:t>
      </w:r>
      <w:r>
        <w:rPr>
          <w:rtl w:val="0"/>
        </w:rPr>
        <w:t xml:space="preserve"> (dawar), ozn. też sprawę: sprawiedliwy nienawidzi matactw.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Przenośnie: zachowuje się w sposób przynoszący wstyd. Całe wyrażenie może stanowić hend.: bezbożny przynosi wielki wstyd. Wg BHS </w:t>
      </w:r>
      <w:r>
        <w:rPr>
          <w:rtl/>
        </w:rPr>
        <w:t>יָבִיׁש</w:t>
      </w:r>
      <w:r>
        <w:rPr>
          <w:rtl w:val="0"/>
        </w:rPr>
        <w:t xml:space="preserve"> od </w:t>
      </w:r>
      <w:r>
        <w:rPr>
          <w:rtl/>
        </w:rPr>
        <w:t>בוׁש</w:t>
      </w:r>
      <w:r>
        <w:rPr>
          <w:rtl w:val="0"/>
        </w:rPr>
        <w:t xml:space="preserve"> (bosz), tj. przynosi wstyd.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2024-05-04T20:41:57Z</dcterms:modified>
</cp:coreProperties>
</file>