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spichlerze puste,* lecz dzięki sile bydlęcia zbiory są obfite.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żłoby czyste.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2024-05-04T22:06:21Z</dcterms:modified>
</cp:coreProperties>
</file>