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kara* porzucającemu ścieżkę! Kto nienawidzi napomnienia, umrze.**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Pouczenie (l. karność) jest złem (l. nieszczęściem, zmorą) dla zbaczającego z drogi, zob. &lt;x&gt;240 15:12&lt;/x&gt;.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2024-05-20T22:11:11Z</dcterms:modified>
</cp:coreProperties>
</file>