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pasą się*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pasą się, </w:t>
      </w:r>
      <w:r>
        <w:rPr>
          <w:rtl/>
        </w:rPr>
        <w:t>יִרְעֶה</w:t>
      </w:r>
      <w:r>
        <w:rPr>
          <w:rtl w:val="0"/>
        </w:rPr>
        <w:t xml:space="preserve"> (jir‘e h): być może: szukają, domagają się, </w:t>
      </w:r>
      <w:r>
        <w:rPr>
          <w:rtl/>
        </w:rPr>
        <w:t>יִדְעֶה</w:t>
      </w:r>
      <w:r>
        <w:rPr>
          <w:rtl w:val="0"/>
        </w:rPr>
        <w:t xml:space="preserve"> (jid‘e h), w powiązaniu z arab. rdzeniem da‘a o tym znaczeniu: usta głupców poszukują głupoty; lub: pasą (innych ludzi) głupotą, &lt;x&gt;240 15:14&lt;/x&gt;L.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2024-06-03T16:37:10Z</dcterms:modified>
</cp:coreProperties>
</file>