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czyni zadość wiedzy,* usta głupców ociekają głupotą.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daje wyraz wiedzy, usta głupców ociekają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zdobi wiedzę, ale usta głupich tryskają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zdobi umiejętność; ale usta głupich wywierają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zdobi umiejętność, usta głupich wywierają głupstwo.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ocieka wiedzą, usta zarozumialca wyrażają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rozsiewa wiedzę, lecz usta głupców tryskają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pogłębia wiedzę, z ust głupców wypływa głupota.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czyni wiedzę atrakcyjną, ale usta niemądrych tryskają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ocieka wiedzą, usta głupich rozlewają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Язик мудрих знає добро, а уста безумних сповіщають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zdobi wiedza, a usta głupców tryskają niedorzecznością.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mądrych wyświadcza dobro wiedzą, lecz usta głupich tryskają głupotą.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czyni zadość wiedzy, ּ</w:t>
      </w:r>
      <w:r>
        <w:rPr>
          <w:rtl/>
        </w:rPr>
        <w:t>דָעַת ּתֵיטִיב</w:t>
      </w:r>
      <w:r>
        <w:rPr>
          <w:rtl w:val="0"/>
        </w:rPr>
        <w:t xml:space="preserve"> (tetiw da‘at), lub: czyni dobrze wiedzy, tzn. albo ją samą właściwie ujmuje, albo przyczynia się do jej upowszechnienia.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2024-05-20T18:45:03Z</dcterms:modified>
</cp:coreProperties>
</file>