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0"/>
        <w:gridCol w:w="1978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JAHWE są na każdym miejscu, śledzą złych oraz dobrych.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2024-06-03T17:36:49Z</dcterms:modified>
</cp:coreProperties>
</file>