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szkoła mądrości, a pokora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pouczeniem w 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ćwiczenie się w mądrości, a sławę uprzedza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ćwiczenie mądrości, a sławę uprzedza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karną mądrością, pokora poprzedza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szkołą mądrości, a 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pokora poprzedza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szkołą mądrości, a chwałę poprzedza pokora.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страх напоумлення і мудрість, і відповість їй початок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ćwiczeniem ku mądrości, a pokora wyprzedza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karcenie ku mądrości, a chwałę poprzedza pokora.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2024-05-20T22:11:54Z</dcterms:modified>
</cp:coreProperties>
</file>