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31"/>
        <w:gridCol w:w="1858"/>
        <w:gridCol w:w="57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człowieka obmyśla jego drogę, lecz JAHWE umacnia jego krok.*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Tzn. kieruje jego krokami.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2024-05-07T02:20:11Z</dcterms:modified>
</cp:coreProperties>
</file>