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2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 mowa, tym mniej szlachetnemu —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Poważna mowa nie przystoi głupiemu, tym mniej kłamliwe usta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mowa poważna głupiemu, dopieroż księciu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przystają głupiemu słowa poważne ani książęciu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prostakowi napuszona mowa, tym bardziej możnemu wargi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Dostojna mowa nie przystoi głupiemu, tym mniej szlachetnemu -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głupiemu wzniosła mowa, tym bardziej księciu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 głupca nie pasuje wyborna mowa, tak do dostojnika - kłamliwy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mowa poważna, tym mniej zaś szlachetnemu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Безумному не до вподоби вірні губи, ані праведному брехливі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Nikczemnemu nie przystoi szczytna mowa; o ileż mniej mowa kłamliwa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do nierozumnego warga prostolinijna. O ileż mniej do dostojnika – warga fałszywa!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2024-05-04T19:41:45Z</dcterms:modified>
</cp:coreProperties>
</file>