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2"/>
        <w:gridCol w:w="3152"/>
        <w:gridCol w:w="4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kładzie kres sporom* i rozstrzyga pomiędzy potężnymi.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kładzie kres sporom i rozstrzyga sprawy najmocniejszych.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kładzie kres sporom i rozstrzyga między możnymi.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uśmierza zwady, i między możnymi rozsądek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uśmierza zwady i między możnymi też rozsądek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Losem załatwia się spory i rozdziela możnych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kładzie kres sporom i rozstrzyga sprawę między możnymi.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Rzucanie losów kończy kłótnie, rozdziela także możnych.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rozstrzyga spory i rozdziela siłaczy.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rozwiązuje [ostatecznie] spory i rozstrzyga pomiędzy mocnymi.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Насліддя спиняє сварку, а між владами ставить границю.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kładzie koniec sporom oraz ustanawia rozejm między silnymi.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uśmierza swary i rozdziela nawet mocarzy.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2024-05-06T03:05:42Z</dcterms:modified>
</cp:coreProperties>
</file>