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źle traktuje* ojca i wypędza matkę, ten jest synem przynoszącym wstyd i hańbę.**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źle traktuje ojca i wypędza matkę, przynosi wstyd i ściąga na siebie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trwoni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i wypędza matkę, ten jest synem, który przynosi wstyd i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wstyd i hańbę zadawający, ojca gubi i matkę wygania.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frasuje ojca a wypądza matkę, bezecny jest i nieszczęśliwy.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ojca znieważa, a matkę wypędza, jest synem bezecnym i hańbą okrytym.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ojcem źle się obchodzi i wypędza matkę, ten jest bezwstydnym i zepsutym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znęca się nad ojcem i wypędza matkę, jest synem bezwstydnym i zepsutym.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znieważa ojca i wypędza matkę, jest synem bezwstydnym i nikczemnym.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 ojca i matkę wypędza, jest synem bezecnym i okrytym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нестриманних приготовляються бичування і муки для рамен безумних.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ograbia ojca oraz wypędza matkę – jest synem, który hańbi oraz przynosi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źle obchodzi z ojcem i wypędza matkę, jest synem postępującym bezwstydnie i haniebnie.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ograbia.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przynoszącym wstyd i hańbę, ּ</w:t>
      </w:r>
      <w:r>
        <w:rPr>
          <w:rtl/>
        </w:rPr>
        <w:t>פִיר ־ מֵבִיׁשּומַחְ</w:t>
      </w:r>
      <w:r>
        <w:rPr>
          <w:rtl w:val="0"/>
        </w:rPr>
        <w:t xml:space="preserve"> (mewisz umachpir), hend.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20:20&lt;/x&gt;; &lt;x&gt;240 28:24&lt;/x&gt;; &lt;x&gt;240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2024-05-03T06:59:27Z</dcterms:modified>
</cp:coreProperties>
</file>