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posłuchasz, mój synu, moich słów i zachowasz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sobie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słowa i zachowasz u siebie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 przyjmiesz słowa moje, a przykazanie moje zachowasz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mowy moje a przykazania moje skryjesz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jeżeli słowa me przyjmiesz, zachowasz u siebie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przyjmiesz moje słowa i zachowasz dla siebie moje wskazania,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przyjmiesz moje słowa i będziesz przestrzegał moich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прийнявши мову моєї заповіді скриєш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przyjmiesz Moje mowy i zachowasz u siebie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wypowiedzi i zachowasz u siebie moje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2024-05-06T09:55:53Z</dcterms:modified>
</cp:coreProperties>
</file>