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twoje serce wstąpi mądrość i poznanie będzie miłe twojej duszy,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2024-05-05T21:49:36Z</dcterms:modified>
</cp:coreProperties>
</file>