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prosty mądrzeje, gdy pouczają mądrego – nabiera wiedzy.*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prosty mądrzeje, gdy pouczają mądrego, nabiera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karze szydercę, prosty mądrzeje, a gdy uczą mądrego, przyjmuje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naśmiewcę, prostak mędrszym bywa; a gdy roztropnie postępują z mądrym, przyjmuje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Skarawszy zaraźliwego mędrszy będzie prostak, a jeśli naśladuje mądrego, przyjmie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mądrzeje naiwny, gdy pouczają mądrego, on wiedzy nabywa.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prostaczek mądrzeje; lecz mądry nabiera wiedzy, gdy go pouczają.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karci się szydercę, mądrzeje bezmyślny, gdy poucza się mądrego, zdobywa on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karci szydercę, niedoświadczony mądrzeje, gdy się poucza mądrego, zdobywa on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karci szydercę, prostak nabiera mądrości; kiedy się mądrego poucza, przyjmuje on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нестриманний приймає страту незлобний стає розумнішим, а мудрий розуміючи приймає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nakłada się karę na szydercę – kiep nabiera rozumu; a gdy się naucza mądrego nabywa on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szydercy zostaje wymierzona grzywna, niedoświadczony mądrzeje; a gdy mądrego obdarza się wnikliwością, nabywa on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 jednoznaczne, kto nabiera wiedzy: prosty czy mądry?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2024-05-06T07:13:43Z</dcterms:modified>
</cp:coreProperties>
</file>