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zewnątrz, mogę być rozszarpany* na środku ulicy.**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czyha na zewnątrz, może mnie rozszarpać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dworze, będę zabity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mówi: Lew na dworzu, w pośród ulicy bym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dworze, w pośrzód ulic zabit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ulicy, na placu zostanę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w podwórzu, mogę być rozszarpany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Na zewnątrz jest lew, rozszarpie mnie na środku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„Lew jest na dworze, mogę być zabity na środku ulicy”.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”Lew jest na dworze! Na środku ulicy mogę być zabity!”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шукає вимовку і говорить: Лев на дорогах, а вбивці на шляхах.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drodze; mogę być zamordowany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”Lew na dworze! Zostanę zamordowany pośród placów!”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mogę być rozszarpany : wg G: mordercy, φονευταί.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2024-05-06T00:24:30Z</dcterms:modified>
</cp:coreProperties>
</file>