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przyjaźnij się z furiatem* i nie łącz się z człowiekiem porywczym,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nieopanowanym, ּ</w:t>
      </w:r>
      <w:r>
        <w:rPr>
          <w:rtl/>
        </w:rPr>
        <w:t>בַעַל אָף</w:t>
      </w:r>
      <w:r>
        <w:rPr>
          <w:rtl w:val="0"/>
        </w:rPr>
        <w:t xml:space="preserve"> (ba‘al ’af).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2024-05-05T21:33:08Z</dcterms:modified>
</cp:coreProperties>
</file>