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7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tych, którzy do późna przesiadują przy winie, którzy schodzą się w poszukiwaniu winnej mieszaniny.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tych, którzy do późna przesiadują przy winie, którzy krążą w poszukiwaniu winnej mieszaniny.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przesiadują przy winie; ci, którzy idą szukać zmieszanego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siadają na winie; tym, którzy chodzą, szukając przyprawnego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tym, którzy zasiadają na winie a bawią się kubków wytrząsaniem?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przesiadujących przy winie, u chodzących próbować mieszanego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do późna przesiadują przy winie, którzy chodzą kosztować winnej mieszaniny.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tych, którzy przesiadują nad winem, którzy chodzą, by próbować mieszanego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tych, którzy siedzą przy winie, którzy przychodzą próbować przyprawiony napój.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tych, którzy długo przesiadują przy winie, u tych, którzy przychodzą kosztować wina z przyprawą.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не тих, що перебувають на вині? Чи не тих, що полють за тим, де бувають бенкети?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co do późna przesiadują przy winie; co przychodzą, by wypróbować napój.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przesiadują przy winie, którzy przychodzą próbować zmieszanego 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2024-05-02T20:51:10Z</dcterms:modified>
</cp:coreProperties>
</file>