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wiedzie spór z człowiekiem głupim: (głupi) raz wybucha, raz się śmieje, a spokoju brak.*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29:9&lt;/x&gt; wg G: Człowiek mądry sądzi narody, człowiek zaś niegodziwy jest zagniewany, drwi i nie lęka się, ἀνὴρ σοφὸς κρίνει ἔθνη ἀνὴρ δὲ φαῦλος ὀργιζόμενος καταγελᾶται καὶ οὐ καταπτήσσει.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2024-05-07T07:11:20Z</dcterms:modified>
</cp:coreProperties>
</file>