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i nie obrzydzaj sobie Jego przestróg,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karceniem JAHWE i nie zniechęcaj się jego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karania Pańskiego nie odrzucaj, i nie uprzykrzaj sobie ćwiczenia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Karania PANskiego, synu mój, nie odrzucaj, ani ustawaj, gdy od niego karan bywasz,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Karceniem Pana nie gardź, synu, nie odrzucaj ze wstrętem strofowań.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pogardzaj pouczeniem Pana i nie oburzaj się na jego ostrzeżenie!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JAHWE, nie odrzucaj Jego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gardź, mój synu, karceniem JAHWE i nie zniechęcaj się Jego upomnieniem,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gardź karnością Jahwe i nie zrażaj się Jego naganą,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зменшуй важності господнього картання, ані не ставай слабим коли карає.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Nie pogardzaj napomnieniem WIEKUISTEGO i nie uprzykrzaj sobie Jego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nie odrzucaj skarcenia od JAHWE ani się nie brzydź jego upomnieniem,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2024-04-29T08:31:51Z</dcterms:modified>
</cp:coreProperties>
</file>