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71"/>
        <w:gridCol w:w="4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przedłużą ci dni i lata życia, a także pomnożą twój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przedłużą ci dni i lata życia i na pewno pogłębią twój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przyniosą ci długie dni i lata życia oraz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długości dni i lat żywota, i pokoju przyczynią.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Przedłużenia bowiem dni i lat żywota, i pokoju przydadzą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dni i lat życia i pełnię ci szczęścia przyniosą.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przedłużą ci dni i lata życia oraz zapewnią ci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przyniosą ci wiele dni i lat życia i dobrobyt.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im posłuszny, będziesz żył długo i 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pomnożą ci one dni i lata życia i [przyniosą]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додадуть тобі довжину життя і роки життя і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przysporzą ci długich dni i lat życia, i 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 bowiem dodane długie dni i lata życia oraz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2024-04-29T09:30:14Z</dcterms:modified>
</cp:coreProperties>
</file>