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1"/>
        <w:gridCol w:w="1979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one przedłużą ci dni i lata życia, a także pomnożą twój pokój.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2024-04-29T09:41:53Z</dcterms:modified>
</cp:coreProperties>
</file>