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poznaniu rozwarły się otchłanie, a obłoki kropią rosą.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2024-04-29T11:37:26Z</dcterms:modified>
</cp:coreProperties>
</file>