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17"/>
        <w:gridCol w:w="2327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 jej serce męża, korzyści* mu nie zabraknie!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korzyści, ׁ</w:t>
      </w:r>
      <w:r>
        <w:rPr>
          <w:rtl/>
        </w:rPr>
        <w:t>שָלָל</w:t>
      </w:r>
      <w:r>
        <w:rPr>
          <w:rtl w:val="0"/>
        </w:rPr>
        <w:t xml:space="preserve"> (szalal): to samo słowo ozn. łup.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2024-05-02T05:53:04Z</dcterms:modified>
</cp:coreProperties>
</file>