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9"/>
        <w:gridCol w:w="1759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jej (korzystać) z owocu jej rąk, a jej czyny niech sławią ją w bramach!*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Dajcie jej z owoców jej rąk/ i niech jej mąż będzie chwalony w bramach G, αἰνείσθω ἐν πύλαις ὁ ἀνὴρ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2024-05-02T01:15:27Z</dcterms:modified>
</cp:coreProperties>
</file>