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u mojego ojca, pieszczochem* i jedynakiem u mojej matki,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posłusznym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2024-05-03T22:28:04Z</dcterms:modified>
</cp:coreProperties>
</file>