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skieruj ucho na moje zrozumienie (biegu spraw),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mą mądrość, mój synu, zadbaj o to, by zrozumieć moją myśl: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moją mądrość i nakłoń twego ucha ku mojemu rozumowi;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bądź pilen mądrości mojej, a ku mojej roztropności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bądź pilen mądrości mojej a ku roztropności mojej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się ku mojej mądrości, do mej roztropności nakłoń swe ucho;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uwagę na moją mądrość, nakłoń ucha na moją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zwróć się ku mojej mądrości, nadstaw ucha na moje pouczenie,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uważnie tego, co mówię o mądrości, nakłoń ucha na to, co mówię o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mądrość moją i ku rozumowi memu nakłoń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сприйми мою мудрість, приклади ж твоє ухо до моїх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Uważaj na Moją Mądrość; ku Mojej roztropności skłoń twe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moją mądrość. Nakłoń swych uszu ku memu rozeznaniu.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2024-05-19T00:15:09Z</dcterms:modified>
</cp:coreProperties>
</file>