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5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Szybko* znalazłem się w wielkim nieszczęściu pośród zgromadzenia i rady!**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Chwila — i wpadłem w nieszczęście ze strony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zgromadzenia i rady!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mało co nie wpadłem we wszelkie nieszczęście wśród zebrania i 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Maluczkom nie przyszedł we wszystko nieszczęście, w pośród zebrania i 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mała byłem w każdej złości, w pośrzodku zgromadzenia i 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włos, a popadłbym w wielkie nieszczęście, pośród zgromadzenia i społeczności.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mało co nie wpadłem w nieszczęście wśród zebranego ludu wiernego!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Doświadczyłem prawie największego zła, pośród wspólnoty i zgromadzenia!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brakowało, abym wpadł w największe nieszczęście pośród zgromadzenia i rady”.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brakowało, bym omalże nie spadł na dno nieszczęścia pośród zgromadzenia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Мало не був я в усякому злі посеред збору і зібрання.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zboru i zgromadzenia, ledwie nie popadłem we wszelkie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Łatwo uwikłałem się we wszelkie zło pośród zboru i zgromadzenia”.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Prawie, ּ</w:t>
      </w:r>
      <w:r>
        <w:rPr>
          <w:rtl/>
        </w:rPr>
        <w:t>כִמְעַט</w:t>
      </w:r>
      <w:r>
        <w:rPr>
          <w:rtl w:val="0"/>
        </w:rPr>
        <w:t xml:space="preserve"> (kim‘at).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zgromadzenia i rady : hend.: zgromadzonej rady.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2024-05-26T10:00:16Z</dcterms:modified>
</cp:coreProperties>
</file>