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świeżą wodę ze swojej studni!*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świeżą wodę ze swojej studni!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własnego zdroju i wody płynące z twojego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ze zdroju twego, a wody płynące ze źródła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cysterny twojej i wody płynące z studnice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tę, która płynie z twej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i wodę świeżą z własnej studni!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i tę, która pochodzi z twojej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własnego zbiornika, ze strug wypływających z twojej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[wodę], która z twojego zdroju wytryska,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Пий воду з твоїх посудин і з твоїх криниць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krynicy oraz to, co tryska z dna twojej własnej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oraz wody płynące z twej własnej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2024-05-26T21:33:36Z</dcterms:modified>
</cp:coreProperties>
</file>