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należą tylko do ciebie, a nie do obcych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sam dla siebie, a nie obcy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sam, a obcy niech nie będą ucześnikami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służą tobie samemu, a nie również innym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samego mają należeć, a nie do obcych równocześnie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służą tobie tylko, a nie innym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Powinny być tylko twoje, nie dziel ich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samego tylko winny należeć, a nie do obcych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паном собі одному, і ніхто чужий хай до тебе не пристане.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należą do ciebie samego, a nie do obcych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wyłącznie dla ciebie, a nie dla obcych wraz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2024-05-26T06:13:45Z</dcterms:modified>
</cp:coreProperties>
</file>