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twój zdrój,* ciesz się z żony twojej młodości!**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błogosławiony twój zdrój : wg G: (twoim) własnym, ἰδία.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18:22&lt;/x&gt;; &lt;x&gt;260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2024-05-19T02:07:52Z</dcterms:modified>
</cp:coreProperties>
</file>