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Rozkosznej jak łania, wdzięcznej jak gazela!* Niech jej piersi upajają cię bez przerwy, bądź zawsze pijany jej miłością!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Rozkoszną jak łania, wdzięczną jak gazela — upajaj się, pieszcząc jej piersi, bądź zawsze pijany jej miłością!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wdzięczna łania i rozkoszna sarna; niech jej piersi zawsze cię nasycają, nieustannie zachwycaj się jej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Niechżeć będzie jako łani wdzięczna, i sarna rozkodzna; niech cię nasycają piersi jej na każdy czas, w miłości jej kochaj się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łani namilsza i jelonek nawdzięczniejszy, piersi jej niech cię upajają na każdy czas, a w miłości jej kochaj się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Przemiła to łania i wdzięczna kozica, jej piersią rozkoszuj się zawsze, jej miłością upajaj się stale.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Miłej jak łania, powabnej jak gazela! Niech jej piersi zawsze ci sprawiają rozkosz, upajaj się ustawicznie jej miłością!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Ukochana to łania i powabna kozica, niech jej piersi sycą cię zawsze, jej miłością bądź nieustannie odurzony.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Przemiła to łania, rozkoszna kozica, jej piersi upoją cię w każdym czasie, w jej miłości zawsze znajdziesz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Łania to najmilsza! Kozica pełna wdzięku! Niech piersi jej darzą cię stale rozkoszą, a miłość jej upaja cię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Ланя любови і жеребя твоїх ласк хай говорить з тобою, а твоя (жінка) хай іде за тобою і хай буде з тобою в усякому часі, бо огорнений її любовю будеш численним.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Rozkoszna łania, urocza sarna – niech jej piersi nasycają cię każdego czasu; jej miłością wciąż możesz się odurzać.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miłą łanią i uroczą kozicą. Niechaj zawsze upajają cię jej piersi. Obyś stale się rozkoszował jej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2:7&lt;/x&gt;; &lt;x&gt;260 3:5&lt;/x&gt;; &lt;x&gt;260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2024-05-18T23:38:02Z</dcterms:modified>
</cp:coreProperties>
</file>