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(potrafił) zachować rozwagę i aby twoje wargi strzegły poznania.*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2:2&lt;/x&gt;; &lt;x&gt;240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2024-05-26T13:37:13Z</dcterms:modified>
</cp:coreProperties>
</file>