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masz upijać się obcą, mój synu,* i obejmować piersi** cudzej?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piersi, </w:t>
      </w:r>
      <w:r>
        <w:rPr>
          <w:rtl/>
        </w:rPr>
        <w:t>חֵק</w:t>
      </w:r>
      <w:r>
        <w:rPr>
          <w:rtl w:val="0"/>
        </w:rPr>
        <w:t xml:space="preserve"> (cheq), lub: łono.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2024-05-26T06:21:07Z</dcterms:modified>
</cp:coreProperties>
</file>