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przed oczyma JAHWE jawne są drogi człowieka i On zważa na wszystkie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oczy JAHWE widzą każdą ludzką drogę, nie jest Mu obojętny żaden szlak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drogi człowieka są przed oczami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Pańskiemi są drogi człowiecze, a on wszystkie ścieszki jego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patrza na drogi człowiecze i wszytkie kroki jego upatruje.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drogi ludzi przed oczyma Pana, On zważa na wszystkie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Pana jawne są wszystkie drogi człowieka i On zważa na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znane są JAHWE drogi człowieka, śledzi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JAHWE widzi każdą drogę człowieka i przenika wszystkie ludzkie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Jahwe są drogi każdego, czuwa On nad wszystkimi ich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 божими очима є дороги чоловіка, а Він глядить на всі твої сліди.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WIEKUISTEGO, drogi każdego są otwarte i On toruje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drogi człowieka są przed oczami JAHWE i przypatruje się On wszystkim jego ścieżkom.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2024-05-19T02:46:43Z</dcterms:modified>
</cp:coreProperties>
</file>