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4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Bezbożnego* usidlają jego własne przewinienia, trzymają go pęta własnego grzechu.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Bezbożnego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2024-05-26T10:02:17Z</dcterms:modified>
</cp:coreProperties>
</file>