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wargi obcej ociekają miodem,** a jej podniebienie*** gładsze niż oliwa,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2:16-19&lt;/x&gt;; &lt;x&gt;240 7:5&lt;/x&gt;; &lt;x&gt;260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, idiom (?): uwodzicielskie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2024-05-19T03:00:42Z</dcterms:modified>
</cp:coreProperties>
</file>