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niej niech biegną twoje drogi i nie zbliżaj się do wejścia jej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2024-05-26T23:14:01Z</dcterms:modified>
</cp:coreProperties>
</file>