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chwilę podrzemać, założyć ręce, odpocząć nieco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trochę drzemania, trochę założenia rąk, aby zasnąć;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złożysz ręce, abyś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pośpisz, mało podrzymiesz, mało złożysz ręce ku spaniu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złożenia rąk, aby zasnąć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pospać, trochę podrzemać, jeszcze trochę założyć ręce, aby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odpoczynku z założonymi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pospać, jeszcze chwilę się zdrzemnąć, jeszcze chwilę rozluźnić ręce, aby wypoczęły,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”Jeszcze trochę pospać, jeszcze trochę podrzemać, choć trochę jeszcze ręce założyć, by odpocząć!”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Мало спиш, мало сидиш, мало дрімаєш, трохи складаєш руки на грудях.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się przespać, trochę podrzemać, złożyć ręce do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jeszcze trochę drzemania, jeszcze trochę leżenia z założonymi rękami,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2024-05-01T07:39:32Z</dcterms:modified>
</cp:coreProperties>
</file>