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świadek, który szerzy kłamstwa,* i (człowiek) siejący niezgodę między braćmi.**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z matactwami oraz podżegacz, który skłóca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świadek, który mówi kłamstwa, i ten, który sieje niezgodę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Świadka fałszywego, który mówi kłamstwo, i tego, który sieje rosterki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świadka fałszywego, który mówi kłamstwo, i tego, który sieje rozterki między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fałszywy, co kłamstwa wypowiada, i ten, kto kłótnie wznieca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Składanie fałszywego świadectwa, i sianie niezgody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świadek, który zionie kłamstwem, i ten, który sieje niezgodę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ziejący kłamstwem i ten, kto wznieca spory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świadek, który wypowiada kłamstwo, i ten, kto wznieca swary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Фальшивий свідок розпалює неправедного і насилає суди поміж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wygłasza kłamstwa, jako fałszywy świadek oraz tego, kto rozsiewa swary pomiędzy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fałszywy, który szerzy kłamstwa, oraz każdy, kto wznieca swary między braćmi.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20:16&lt;/x&gt;; &lt;x&gt;370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21:9&lt;/x&gt;; &lt;x&gt;240 25:24&lt;/x&gt;; &lt;x&gt;240 26:21&lt;/x&gt;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2024-05-01T01:47:37Z</dcterms:modified>
</cp:coreProperties>
</file>