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przykazanie swego ojca, mój synu, i nie porzucaj pouczenia swojej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2024-05-01T07:43:45Z</dcterms:modified>
</cp:coreProperties>
</file>