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0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je wciąż w głębi serca, zawieszaj je sobie zawsze na szyi,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na zawsze do serca twego i 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Wiążże je zawżdy u serca twego, a wieszaj je u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zawsze u serca twego i obwiń 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serca je przywiąż na zawsze,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 je na zawsze w swoim sercu, i owiń nim swoją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je zawsze w swoim sercu,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Wypisuj je ciągle w swoim sercu, zawieszaj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zawsze u twego serca, owiń je wokół swojej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Прикріпи ж їх до твоєї душі назавжди і повіш на твоїй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 przywiąż je do twojego serca i obwiąż wokoło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stale przywiązane na sercu; zawiąż je sobie na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2024-05-01T08:41:11Z</dcterms:modified>
</cp:coreProperties>
</file>