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chodzić po rozżarzonym węglu i nie poparzyć (przy tym)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chodzić po żarze i nie poparzyć sobie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chodzić po rozżarzonych węglach, a jego nogi się nie poparzą?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może kto chodzić po rozpalonym węglu, aby się nogi jego nie poparzyły?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chodzić po rozpalonym węglu, aby się nie oparzyły nogi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pójdzie po węglach ognistych, tak by swoich stóp nie sparzyć?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 chodzić po rozżarzonych węglach, a jego stopy się nie poparzą?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chodzić po rozżarzonych węglach i nie poparzyć sobie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chodzi po rozżarzonych węglach, nóg sobie nie poparzy?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chodzić po płonących węglach i nie poparzyć swoich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чи хто ходитиме на розжареному вугіллю, а ноги не попалить?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ktoś będzie stąpał po rozpalonych węglach nie oparzą się jego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człowiek może chodzić po węglach i nie przypiec swych stóp?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2024-04-30T23:06:19Z</dcterms:modified>
</cp:coreProperties>
</file>