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znalazłeś się w mocy bliźniego. Wówczas postąp tak, mój synu — i bądź wolny: Idź z pokorą i nalegaj na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więc tak, synu mój, uwolnij się, gdy wpadłeś w ręce swego bliźniego; idź, upokórz się i nalegaj na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uczyń tak, synu mój! a wyzwól się, gdyżeś wpadł w rękę przyjaciela twego; idźże, upokórz się, a nalegaj na 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tedy, co mówię, synu mój, a wyzwól się sam, boś wpadł w rękę bliźniego twego. Biegaj, śpiesz się, wzbudź przyjaciela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się, uczyń to, mój synu, bo dostałeś się w rękę bliźniego, idź, biegnij, na bliźnich 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synu mój, abyś znowu był wolny, gdyż jesteś w ręku swego bliźniego! Idź śpiesznie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uwolnij się, bo jesteś w ręku sąsiada: idź do niego w pokorze i nalegaj na swojego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uczyń wszystko, mój synu, aby się uwolnić, bo wpadłeś w ręce bliźniego. Idź do niego pospiesznie i 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zatem, synu mój, uwolnij się, gdyż dostałeś się w ręce bliźniego swego; biegnij, spiesz się, nalegaj na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jedno, Mój synu, abyś się ocalił, bo popadłeś w moc swojego bliźniego: Idź, rzuć się przed nim i usilnie nalegaj na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podejmij następujące działanie, mój synu, i uwolnij się, bo dostałeś się w dłoń twego bliźniego: idź, upokorz się i natarczywie nalegaj na twego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2024-05-01T04:35:07Z</dcterms:modified>
</cp:coreProperties>
</file>