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9"/>
        <w:gridCol w:w="1540"/>
        <w:gridCol w:w="6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pogardza się złodziejem za to, że kradnie, choćby robił to z głodu, po to, by się najeść?*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 to, by się najeść, </w:t>
      </w:r>
      <w:r>
        <w:rPr>
          <w:rtl/>
        </w:rPr>
        <w:t>לְמַּלֵא נַפְׁשֹו</w:t>
      </w:r>
      <w:r>
        <w:rPr>
          <w:rtl w:val="0"/>
        </w:rPr>
        <w:t xml:space="preserve"> , idiom: dla napełnienia swej duszy.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2024-05-01T09:08:10Z</dcterms:modified>
</cp:coreProperties>
</file>