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Przysłów 6:8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 lecie przygotowuje swój chleb i w żniwa gromadzi swą żywność.*</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lecz już latem odkłada żywność i w czasie żniwa gromadzi zapasy.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To w lecie przygotowuje swój pokarm i gromadzi w żniwa swą żywność.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Przecież w lecie gotuje pokarm swój, a zgromadza w żniwa żywność swoję.</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gotuje lecie pokarm sobie i zgromadza we żniwa, co by jadła.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w lecie gromadzi swą żywność i zbiera swój pokarm we żniwa.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jednak w lecie przygotowuje swój pokarm, w żniwa zgromadza swoją żywność.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 lecie zbiera pokarm, podczas żniw gromadzi zapasy.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 lecie przygotowuje sobie żywność, w czasie żniw gromadzi pożywienie.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 lecie przygotowuje żywność dla siebie, w czasie żniwa gromadzi pożywienie.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приготовляє в жнива багато їжі і в жнива робить склади. Або іди до бджоли і навчися якою роботящою вона є і як ревно виконує роботу, її труди царі і прості на здоровя прикладають, а вона улюблена всіма і славна. Отже будучи немічна силою, пошанувавши мудрість, була вивищена.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jednak w lecie przygotowuje swój pokarm, a podczas żniwa gromadzi swoją żywność.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 jednak już w lecie przygotowuje swój pokarm; już w żniwa gromadzi sobie zapasy pożywienia.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Wg G: przygotowuje w lecie obfity pokarm, a w żniwa czyni zapasy. 8a Albo udaj się do pszczoły i naucz się, jak jest pracowita, pracę zaś z jaką godnością wykonuje, 8b której (owoce) trudów królowie i ludzie prości na zdrowie sobie ofiarują, upragniona zaś jest dla wszystkich i szanowana. 8c Chociaż co do siły ciała jest słaba, dzięki poszanowaniu mądrości stawiana jest na przedzie, ἑτοιμάζεται θέρους τὴν τροφὴν πολλήν τε ἐν τῷ ἀμήτῳ ποιεῖται τὴν παράθεσιν 8a ἢ πορεύθητι πρὸς τὴν μέλισσαν καὶ μάθε ὡς ἐργάτις ἐστὶν τήν τε ἐργασίαν ὡς σεμνὴν ποιεῖται 8b ἧς τοὺς πόνους βασιλεῖς καὶ ἰδιῶται πρὸς ὑγίειαν προσφέρονται ποθεινὴ δέ ἐστιν πᾶσιν καὶ ἐπίδοξος 8c καίπερ οὖσα τῇ ῥώμῃ ἀσθενής τὴν σοφίαν τιμήσασα προήχθη.</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2024-05-01T06:06:15Z</dcterms:modified>
</cp:coreProperties>
</file>