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5"/>
        <w:gridCol w:w="2142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posłanie pokropiłam mirrą, aloesem i cynamonem.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2024-04-27T09:45:59Z</dcterms:modified>
</cp:coreProperties>
</file>