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Spijajmy pieszczoty do rana, nacieszmy się razem miłością,*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I pijmy pieszczoty do rana, nacieszmy się naszymi ciałami!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upójmy się miłością aż do rana, nacieszmy się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Pójdźże, opójmy się miłością aż do poranku, ucieszmy się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Pódźże, upijmy się piersiami i nakochajmy się w pożądanym obłapianiu aż do białego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pijmy rozkosz do rana, wzajemną miłością się cieszmy.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Upoimy się miłością aż do rana, użyjemy pieszczot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kochajmy się aż do rana, rozkoszujmy się naszą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się miłością aż do rana i zatopimy się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miłością będziemy się upajać, rozkoszy będziemy się oddawać (do samego rana).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і насолодимося любовю аж до ранку, ходи і обнімемося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napoimy się miłością aż do rana, rozkoszujmy się pieszczotami.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Chodźże, upajajmy się miłością aż do rana; radujmy się wzajemnie przejawami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miłością, ּ</w:t>
      </w:r>
      <w:r>
        <w:rPr>
          <w:rtl/>
        </w:rPr>
        <w:t>בָאֳהָבִים</w:t>
      </w:r>
      <w:r>
        <w:rPr>
          <w:rtl w:val="0"/>
        </w:rPr>
        <w:t xml:space="preserve"> (ba’ahawim), „miłościami”, zbliżeniami płciowymi.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2024-04-27T13:12:45Z</dcterms:modified>
</cp:coreProperties>
</file>